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Fonts w:ascii="Times New Roman" w:eastAsia="Times New Roman" w:hAnsi="Times New Roman" w:cs="Times New Roman"/>
          <w:sz w:val="26"/>
          <w:szCs w:val="26"/>
        </w:rPr>
        <w:t>2610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4322</w:t>
      </w:r>
      <w:r>
        <w:rPr>
          <w:rFonts w:ascii="Times New Roman" w:eastAsia="Times New Roman" w:hAnsi="Times New Roman" w:cs="Times New Roman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21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«Агентство Судебного Взыскания»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Нагорной Елене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«Агентство Судебного Взыскания»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7841019595)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Нагорной Елене Сергеевне (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Нагорной Елен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Сергеевн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«Профессиональная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«Агентство Судебного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1903573233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9556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15625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пени в размере 711 рублей 44 копейки,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16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2610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